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781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Гольцовой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Светланы Сергеевны, </w:t>
      </w:r>
      <w:r>
        <w:rPr>
          <w:rStyle w:val="cat-UserDefinedgrp-31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Гольцова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</w:t>
      </w:r>
      <w:r>
        <w:rPr>
          <w:rFonts w:ascii="Times New Roman" w:eastAsia="Times New Roman" w:hAnsi="Times New Roman" w:cs="Times New Roman"/>
          <w:sz w:val="27"/>
          <w:szCs w:val="27"/>
        </w:rPr>
        <w:t>20027122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Гольцова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Гольцовой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Гольцовой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586231020027122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Гольцовой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Гольцовой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Гольцову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Светлан</w:t>
      </w:r>
      <w:r>
        <w:rPr>
          <w:rFonts w:ascii="Times New Roman" w:eastAsia="Times New Roman" w:hAnsi="Times New Roman" w:cs="Times New Roman"/>
          <w:sz w:val="27"/>
          <w:szCs w:val="27"/>
        </w:rPr>
        <w:t>у Сергеевну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781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0412365400575007812420161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8rplc-15">
    <w:name w:val="cat-Sum grp-18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